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7d5d" w14:textId="abc7d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Бель-Агачского сельского округа Бородулихинского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области Абай от 28 декабря 2023 года № 14-4-VIII.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2023 года № 13-2-VIІI "О районном бюджете на 2024-2026 годы" Бородулихинский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Бель-Агачского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151524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18906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132518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151717,1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193,1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193,1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Бородулихинского районного маслихата области Абай от 18.04.2024 </w:t>
      </w:r>
      <w:r>
        <w:rPr>
          <w:rFonts w:ascii="Times New Roman"/>
          <w:b w:val="false"/>
          <w:i w:val="false"/>
          <w:color w:val="000000"/>
          <w:sz w:val="28"/>
        </w:rPr>
        <w:t>№ 16-3-VIII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объем бюджетной субвенции, передаваемой из районного бюджета в бюджет Бель-Агачского сельского округа на 2024 год в сумме 18674 тысяч тенге.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Бель-Агачского сельского округа на 2024 год целевые текущие трансферты из республиканского бюджета в сумме 12 тысяч тенге.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Бель-Агачского сельского округа на 2024 год целевые текущие трансферты из областного бюджета в сумме 64609 тысяч тенге.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Бель-Агачского сельского округа на 2024 год целевые текущие трансферты из районного бюджета в сумме 49223 тысяч тенге.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Бородулихинского районного маслихата области Абай от 18.04.2024 </w:t>
      </w:r>
      <w:r>
        <w:rPr>
          <w:rFonts w:ascii="Times New Roman"/>
          <w:b w:val="false"/>
          <w:i w:val="false"/>
          <w:color w:val="000000"/>
          <w:sz w:val="28"/>
        </w:rPr>
        <w:t>№ 16-3-VIII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Урашева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14-4-VIIІ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Бель-Агачского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Бородулихинского районного маслихата области Абай от 18.04.2024 </w:t>
      </w:r>
      <w:r>
        <w:rPr>
          <w:rFonts w:ascii="Times New Roman"/>
          <w:b w:val="false"/>
          <w:i w:val="false"/>
          <w:color w:val="ff0000"/>
          <w:sz w:val="28"/>
        </w:rPr>
        <w:t>№ 16-3-VIII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Бель-Агачского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14-4-VIІI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Бель-Агачского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