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fcd91" w14:textId="b1fcd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Бородулихинского районного маслихата от 30 декабря 2022 года № 26-19-VII "О бюджете Таврического сельского округа Бородулихинского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8 декабря 2023 года № 12-11-VIII.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 бюджете Таврического сельского округа Бородулихинского района на 2023-2025 годы" от 30 декабря 2022 года № 26-19-VII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Таврического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34529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1454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33075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34529 тысяч тенге;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2-1 следующего содержания: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Предусмотреть в бюджете Таврического сельского округа на 2023 год целевые текущие трансферты из районного бюджета в сумме 6241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12-11-VIII</w:t>
            </w:r>
          </w:p>
        </w:tc>
      </w:tr>
    </w:tbl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Таврического сельского округа на 2023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