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9b2c" w14:textId="3889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Новодворовского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14-12-VIII.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13-2-VIІI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Новодворовского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67284,5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Новодворовского сельского округа на 2024 год в сумме 32900 тысяч тенге.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Новодворовского сельского округа на 2024 год целевые текущие трансферты из республиканского бюджета в сумме 60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Новодворовского сельского округа на 2024 год целевые текущие трансферты из областного бюджета в сумме 22744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решением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ff0000"/>
          <w:sz w:val="28"/>
        </w:rPr>
        <w:t>№ 16-8-VIII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