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5a2a" w14:textId="cbb5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Петропавловского сельского округа Бородулихинского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декабря 2023 года № 14-16-VIII.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2023 года № 13-2-VIII "О районном бюджете на 2024-2026 годы" Бородулихинский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Петропавловского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69465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72577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000000"/>
          <w:sz w:val="28"/>
        </w:rPr>
        <w:t>№ 16-11-VIII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Петропавловского сельского округа на 2024 год в сумме 22740 тысяч тенге.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Петропавловского сельского округа на 2024 год целевые текущие трансферты из республиканского бюджета в сумме 15 тысяч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Петропавловского сельского округа на 2024 год целевые текущие трансферты из областного бюджета сумме 60 тысяч тенге.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Петропавловского сельского округа на 2024 год целевые текущие трансферты из районного бюджета в сумме 24815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000000"/>
          <w:sz w:val="28"/>
        </w:rPr>
        <w:t>№ 16-11-VIII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14-16-VIII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Петропавловского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ff0000"/>
          <w:sz w:val="28"/>
        </w:rPr>
        <w:t>№ 16-11-VIII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14-16-VIII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Петропавловского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14-16-VIII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Петропавловского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