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5965" w14:textId="3635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Подборного сельского округа Бородулихинского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14-17-VIII.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13-2-VIІI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Подборного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183386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173581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187686,7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4300,7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Подборного сельского округа на 2024 год в сумме 20237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Подборного сельского округа на 2024 год целевые текущие трансферты из республиканского бюджета в сумме 10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Подборного сельского округа на 2024 год целевые текущие трансферты из областного бюджета в сумме в сумме 101550 тысяч тенге.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Подборного сельского округа на 2024 год целевые текущие трансферты из районного бюджета в сумме 51784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14-17-VIIІ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Подборного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ff0000"/>
          <w:sz w:val="28"/>
        </w:rPr>
        <w:t>№ 16-12-VIII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14-17-VIIІ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Подборного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14-17-VIIІ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Подборного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