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9c90" w14:textId="3729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23/360-VII "О бюджете Бирликшильского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мая 2023 года № 2/26-VIII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Бирликшильского сельского округа Жарминского района на 2023-2025 годы" от 29 декабря 2022 года № 23/360-VII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Бирликшильского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30 794,4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2 105,4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28 689,0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31 315,3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- 520,9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520,9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520,9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2/26-VIІI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23/360-VII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