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c8e83" w14:textId="9ec8e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29 декабря 2022 года № 23/365-VII "О бюджете Калбатауского сельского округа Жарминского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10 мая 2023 года № 2/31-VIII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Калбатауского сельского округа Жарминского района на 2023-2025 годы" от 29 декабря 2022 года № 23/365-VII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Калбатауского сельского округа Жарминского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641 586,6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52 935,1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1 162,1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587 489,4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651 491,7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- 9 905,1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9 905,1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0,0 тенге;     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9 905,1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2/31-VIІI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23/365-VII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Калбатауского сельского округа Жарминского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