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14c9c" w14:textId="8314c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2029 года № 23/370-VII "О бюджете поселка Суыкбулак Жарминского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10 мая 2023 года № 2/36-VIII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поселка Суыкбулак Жарминского района на 2023-2025 годы" от 29 декабря 2022 года № 23/370-VII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Суыкбулак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70 146,5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8 401,5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61 745,0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71 534,8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- 1 388,3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1 388,3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1 388,3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2/36-VIІI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23/370-VII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Суыкбулак Жарминского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