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eb9f" w14:textId="9c2e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23/354-VII "О бюджете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27 июня 2023 года № 3/45-VII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декабря 2022 года № 23/354-VII "О бюджете Жарминского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10 658 239,2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6 899 629,0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21 113,0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21 267,0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3 716 230,2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10 726 962,7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-21 741,0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62 100,0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83 841,0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- 46 982,5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46 982,5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62 100,0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83 841,0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68 723,5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3/45-VIІI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23/354-VII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10 658 239,2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6 899 629,0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3 030 265,8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2 969 329,8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2 967 325,0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2 365 464,7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2 365 464,7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2 365 464,7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1 431 320,8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1 431 320,8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1 431 320,8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3 716 230,2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3 711 038,3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3 711 038,3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2 923 635,4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787 402,9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10 726 962,7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1 442 434,9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385 194,6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344 902,6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981 608,3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941 565,3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868 889,3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1 700 420,7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1 135 535,2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811 147,3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811 147,3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324 387,9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321 154,6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490 727,1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415 375,1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415 375,1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364 578,3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95 272,3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67 561,3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854 002,8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4 692 163,3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4 692 163,3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4 692 163,3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4 041 116,0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-46 982,5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