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43ab9" w14:textId="2543a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29 декабря 2029 года № 23/372-VII "О бюджете Шалабайского сельского округа Жарминского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области Абай от 10 июля 2023 года № 3/59-VIII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Жарминский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"О бюджете Шалабайского сельского округа Жарминского района на 2023-2025 годы" от 29 декабря 2022 года № 23/372-VII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Шалабайского сельского округа Жарминского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78 832,1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6 382,1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72 450,0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78 874,6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- 42,5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42,5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42,5 тысяч тенге."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3/59-VIІI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23/372-VII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Шалабайского сельского округа Жарминского района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