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dd75" w14:textId="6e4d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23/357-VII "О бюджете поселка Ауэзова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4/67-VIII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Ауэзова Жарминского района на 2023-2025 годы" от 29 декабря 2022 года № 23/357-VII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64 704,1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25 061,8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1 086,2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38 556,1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68 531,1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- 3 827,0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3 827,0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3 827,0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4/67-VIІI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