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c0826" w14:textId="4fc08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29 декабря 2022 года № 23/360-VII "О бюджете Бирликшильского сельского округа Жарминского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31 июля 2023 года № 4/70-VIII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Бирликшильского сельского округа Жарминского района на 2023-2025 годы" от 29 декабря 2022 года № 23/360-VII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Бирликшильского сельского округа Жарминского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33 111,4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2 105,4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31 006,0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33 643,8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- 532,4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532,4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532,4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4/70-VIІI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23/360-VII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Бирликшильского сельского округа Жарминского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