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a189" w14:textId="262a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23/365-VII "О бюджете Калбатауского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июля 2023 года № 4/75-VIII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Калбатауского сельского округа Жарминского района на 2023-2025 годы" от 29 декабря 2022 года № 23/365-VII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Калбатауского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658 336,6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70 435,1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1 162,1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8 500,0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578 239,4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668 241,7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- 9 905,1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9 905,1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9 905,1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4/75-VIІI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23/365-VII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