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a799" w14:textId="cdea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29 декабря 2022 года № 23/369-VII "О бюджете Кызылагашского сельского округа Жарминского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31 июля 2023 года № 4/79-VIII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Кызылагашского сельского округа Жарминского района на 2023-2025 годы" от 29 декабря 2022 года № 23/369-VII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Кызылагашского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31 977,8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1 467,0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30 510,8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32 698,3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- 720,5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720,5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720,5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4/79-VIІI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23/369-VII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