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63ce" w14:textId="952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сентября 2023 года № 5/90-VIII. Утратило силу решением Жарминского районного маслихата области Абай от 28 сентября 2023 года № 6/118-VIII.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области Абай от 28.09.2023 </w:t>
      </w:r>
      <w:r>
        <w:rPr>
          <w:rFonts w:ascii="Times New Roman"/>
          <w:b w:val="false"/>
          <w:i w:val="false"/>
          <w:color w:val="ff0000"/>
          <w:sz w:val="28"/>
        </w:rPr>
        <w:t>№ 6/118-VIII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апреля 2014 года № 20/174-VІ "Об утверждении правил проведения раздельных сходов местного сообщества Жарминского района"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4 марта 2022 года № 13/219-VІІ "О внесении изменения в решение Жарминского районного маслихата от 18 апреля 2014 года № 20/174-VІ "Об утверждении правил проведения раздельных сходов местного сообщества Жарминского района"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