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193d" w14:textId="e181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2029 года № 23/370-VII "О бюджете поселка Суыкбулак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13 сентября 2023 года № 5/103-VIII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Суыкбулак Жарминского района на 2023-2025 годы" от 29 декабря 2022 года № 23/370-VII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66 887,9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8 401,5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58 486,4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68 276,2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- 1 388,3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1 388,3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1 388,3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5/103-VIІI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23/370-VII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