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bc9c" w14:textId="99bb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Жарминского района области 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13 сентября 2023 года № 5/110-VIII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8 февраля 2023 года № 34 "О внесении изменения в приказ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Министерстве юстиции Республики Казахстан 13 февраля 2023 года № 31890),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государственного учреждения "Аппарат маслихата Жарминского районна области Абай"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5/110-VIІI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Жарминского районна области Абай"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методика оценки деятельности административных государственных служащих корпуса "Б" государственного учреждения "Аппарат Жарминского районного маслихата области Абай"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 области Абай" (далее – Закон) и определяет типовой порядок оценки деятельности административных государственных служащих корпуса "Б" государственного учреждения "Аппарат Жарминского районного маслихата области Абай".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государственного учреждения "Аппарат Жарминского районного маслихата области Абай" утверждается первыми руководителями госорганов на основе настоящей Методики с учетом специфики деятельности государственного органа.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кадровый сотрудник), в том числе посредством информационной системы.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кадровым сотрудником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Кадровый сотрудник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Кадровый сотрудник обеспечивает: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кадровому сотруднику и участникам калибровочных сессий.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 кадровым сотрудником,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кадровый сотрудник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кадровый сотрудник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кадровым сотрудником,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кадровым сотрудником.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кадровым сотрудником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кадровым сотрудником, для каждого оцениваемого лица.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Кадровый сотрудник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кадровым сотрудником должны быть учтены результаты оценки метода 360, в том числе наименее выраженные компетенции служащего.</w:t>
      </w:r>
    </w:p>
    <w:bookmarkEnd w:id="121"/>
    <w:bookmarkStart w:name="z12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Кадровый сотрудник организовывает деятельность калибровочной сессии.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Кадровый сотрудник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51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(период, на который составляется индивидуальный план)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________________________________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Наи-ме-нова-ние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показа-теля соглашения служащего корпуса "А" либо докумен-та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изме-ре-ния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Конеч-ный резуль-тат*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80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8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3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9"/>
    <w:bookmarkStart w:name="z18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60"/>
    <w:bookmarkStart w:name="z18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</w:t>
      </w:r>
    </w:p>
    <w:bookmarkEnd w:id="161"/>
    <w:bookmarkStart w:name="z18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162"/>
    <w:bookmarkStart w:name="z18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3"/>
    <w:bookmarkStart w:name="z18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4"/>
    <w:bookmarkStart w:name="z18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9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6"/>
    <w:bookmarkStart w:name="z19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7"/>
    <w:bookmarkStart w:name="z19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68"/>
    <w:bookmarkStart w:name="z19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9"/>
    <w:bookmarkStart w:name="z1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70"/>
    <w:bookmarkStart w:name="z19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72"/>
    <w:bookmarkStart w:name="z19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73"/>
    <w:bookmarkStart w:name="z199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74"/>
    <w:bookmarkStart w:name="z20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5"/>
    <w:bookmarkStart w:name="z20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6"/>
    <w:bookmarkStart w:name="z20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7"/>
    <w:bookmarkStart w:name="z20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8"/>
    <w:bookmarkStart w:name="z20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79"/>
    <w:bookmarkStart w:name="z20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Анонимность и конфиденциальность гарантируется.</w:t>
      </w:r>
    </w:p>
    <w:bookmarkEnd w:id="180"/>
    <w:bookmarkStart w:name="z20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1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6"/>
    <w:bookmarkStart w:name="z21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7"/>
    <w:bookmarkStart w:name="z21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8"/>
    <w:bookmarkStart w:name="z21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9"/>
    <w:bookmarkStart w:name="z21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0"/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91"/>
    <w:bookmarkStart w:name="z21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93"/>
    <w:bookmarkStart w:name="z22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94"/>
    <w:bookmarkStart w:name="z221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95"/>
    <w:bookmarkStart w:name="z22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6"/>
    <w:bookmarkStart w:name="z22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7"/>
    <w:bookmarkStart w:name="z22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8"/>
    <w:bookmarkStart w:name="z22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9"/>
    <w:bookmarkStart w:name="z22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00"/>
    <w:bookmarkStart w:name="z22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2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02"/>
    <w:bookmarkStart w:name="z22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03"/>
    <w:bookmarkStart w:name="z23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04"/>
    <w:bookmarkStart w:name="z23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5"/>
    <w:bookmarkStart w:name="z23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6"/>
    <w:bookmarkStart w:name="z23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7"/>
    <w:bookmarkStart w:name="z23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6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09"/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13"/>
    <w:bookmarkStart w:name="z24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3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15"/>
    <w:bookmarkStart w:name="z24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7"/>
    <w:bookmarkStart w:name="z24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