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8c8f1" w14:textId="ae8c8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29 декабря 2022 года № 23/360-VII "О бюджете Бирликшильского сельского округа Жарминского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31 октября 2023 года № 7/132-VIII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"О бюджете Бирликшильского сельского округа Жарминского района на 2023-2025 годы" от 29 декабря 2022 года № 23/360-VII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Бирликшильского сельского округа Жарминского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37 194,4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4 875,4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3 630,0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28 689,0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37 726,8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- 532,4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532,4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532,4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7/132-VIІI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23/360-VII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Бирликшильского сельского округа Жарминского района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