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6545" w14:textId="0466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23/361-VII "О бюджете Божыгурского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31 октября 2023 года № 7/133-VIII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Божыгурского сельского округа Жарминского района на 2023-2025 годы" от 29 декабря 2022 года № 23/361-VII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Божыгурского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43 726,3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1 805,5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41 920,8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45 979,8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- 2 253,5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2 253,5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2 253,5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7/133-VIІI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23/361-VII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