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70f4" w14:textId="b7a7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23/362-VII "О бюджете поселка Жангизтобе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Жангизтобе Жарминского района на 2023-2025 годы" от 29 декабря 2022 года № 23/362-VII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243 197,9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12 072,7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1 249,0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229 876,2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264 027,1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- 20 829,2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20 829,2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20 829,2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7/134-VIІI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