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b5e6" w14:textId="7f7b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23/368-VII "О бюджете Каратобинского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31 октября 2023 года № 7/139-VIII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Каратобинского сельского округа Жарминского района на 2023-2025 годы" от 29 декабря 2022 года № 23/368-VII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Каратобинского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46 576,2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9 930,0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36 646,2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49 549,9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- 2 973,7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2 973,7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2 973,7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7/139-VIІI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23/368-VII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