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fdb6" w14:textId="a84f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23/371-VII "О бюджете Ушбиикского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октября 2023 года № 7/142-VIII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Ушбиикского сельского округа Жарминского района на 2023-2025 годы" от 29 декабря 2022 года № 23/371-VII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Ушбиикского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50 644,9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5 303,1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45 341,8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51 979,1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- 1 334,2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1 334,2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1 334,2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7/142-VIІI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23/371-VII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