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2cf9" w14:textId="cd02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27 декабря 2023 года № 10/180-VIII.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13 декабря 2023 года № 11/80-VIII "Об областном бюджете на 2024-2026 годы"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11 393 814,1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7 546 911,0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3 826 269,1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12 204 565,5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- 810 679,4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810 679,4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858 454,0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42 751,4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000000"/>
          <w:sz w:val="28"/>
        </w:rPr>
        <w:t>№ 14/270-VIII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в районном бюджете объемы субвенций и трансфертов, поступаемых из вышестоящего бюджета в сумме 2 757 134,0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(сто)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13 декабря 2023 года №11/80-VIII "Об областном бюджете на 2024-2026 годы".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год возврат трансфертов из нижестоящего бюджета 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бюджетные изъятия – 4 834 972,0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компенсацию потерь вышестоящего бюджета в связи с изменением законодательства – 143 097,0 тысяч тенге.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 2025 год в следующем объеме – 8 509 385,9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на 2026 год в следующем объеме – 8 764 667,5 тысяча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местного исполнительного органа района на 2024 год в сумме 30 000,0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средства для реализации мер социальной поддержки специалистам социальной сферы сельских населенных пунктов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10/180-VІII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2024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ff0000"/>
          <w:sz w:val="28"/>
        </w:rPr>
        <w:t>№ 14/270-VIII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11 393 814,1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7 546 911,0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3 681 330,0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3 541 330,0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3 826 269,1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3 810 500,3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3 810 500,3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3 107 289,6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703 210,7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12 204 565,5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280 344,7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671 483,2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626 808,2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1 014 628,3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2 118 299,1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1 550 304,3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511 743,9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678 847,2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939 627,8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759 684,5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5 431 418,2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5 431 418,2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5 431 418,2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4 834 972,0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-810 679,4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810 679,4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10/180-VІII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8 509 385,9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7 656 684,9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3 456 720,2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3 358 870,2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3 357 582,7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2 804 144,3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2 804 144,3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2 804 144,3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8 509 385,9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371 066,6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502 958,3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698 062,9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4 980 021,2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147 389,9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453 441,4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10/180-VІII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8 764 667,5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7 886 385,5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3 560 421,8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3 459 636,3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3 458 310,2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2 888 268,6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2 888 268,6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2 888 268,6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867 711,2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867 711,2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867 711,2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8 764 667,5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831 045,2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433 581,1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267 272,3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178 231,2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719 004,8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411 305,6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351 412,5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297 688,5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5 129 421,8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467 044,7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10/180-VІII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на неотложные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10/180-VІII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