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3d569" w14:textId="ab3d5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Урджарского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Урджарского района области Абай от 31 января 2023 года № 21. Отменено постановлением акимата Урджарского района области Абай от 23 января 2024 года № 8.</w:t>
      </w:r>
    </w:p>
    <w:p>
      <w:pPr>
        <w:spacing w:after="0"/>
        <w:ind w:left="0"/>
        <w:jc w:val="both"/>
      </w:pPr>
      <w:r>
        <w:rPr>
          <w:rFonts w:ascii="Times New Roman"/>
          <w:b w:val="false"/>
          <w:i w:val="false"/>
          <w:color w:val="ff0000"/>
          <w:sz w:val="28"/>
        </w:rPr>
        <w:t xml:space="preserve">
      Сноска. Отменено постановлением акимата Урджарского района области Абай от 23.01.2024 </w:t>
      </w:r>
      <w:r>
        <w:rPr>
          <w:rFonts w:ascii="Times New Roman"/>
          <w:b w:val="false"/>
          <w:i w:val="false"/>
          <w:color w:val="ff0000"/>
          <w:sz w:val="28"/>
        </w:rPr>
        <w:t>№ 8</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подпунктом 16-5)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акимат Урджарского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Урджарского района.</w:t>
      </w:r>
    </w:p>
    <w:bookmarkEnd w:id="1"/>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Урджарского района Д. Хамитова.</w:t>
      </w:r>
    </w:p>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Урджарского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Урджарского района</w:t>
            </w:r>
            <w:r>
              <w:br/>
            </w:r>
            <w:r>
              <w:rPr>
                <w:rFonts w:ascii="Times New Roman"/>
                <w:b w:val="false"/>
                <w:i w:val="false"/>
                <w:color w:val="000000"/>
                <w:sz w:val="20"/>
              </w:rPr>
              <w:t>от "____"_____ 2023 года № ___</w:t>
            </w:r>
            <w:r>
              <w:br/>
            </w:r>
          </w:p>
        </w:tc>
      </w:tr>
    </w:tbl>
    <w:bookmarkStart w:name="z8" w:id="2"/>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Урджарского района</w:t>
      </w:r>
    </w:p>
    <w:bookmarkEnd w:id="2"/>
    <w:bookmarkStart w:name="z9" w:id="3"/>
    <w:p>
      <w:pPr>
        <w:spacing w:after="0"/>
        <w:ind w:left="0"/>
        <w:jc w:val="left"/>
      </w:pPr>
      <w:r>
        <w:rPr>
          <w:rFonts w:ascii="Times New Roman"/>
          <w:b/>
          <w:i w:val="false"/>
          <w:color w:val="000000"/>
        </w:rPr>
        <w:t xml:space="preserve"> Глава 1. Общие положения</w:t>
      </w:r>
    </w:p>
    <w:bookmarkEnd w:id="3"/>
    <w:bookmarkStart w:name="z10" w:id="4"/>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Урджарскому району разработаны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Урджарского района.</w:t>
      </w:r>
    </w:p>
    <w:bookmarkEnd w:id="4"/>
    <w:bookmarkStart w:name="z11" w:id="5"/>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5"/>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Start w:name="z12" w:id="6"/>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6"/>
    <w:bookmarkStart w:name="z13" w:id="7"/>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и автомобильных дорог Урджарского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7"/>
    <w:bookmarkStart w:name="z14" w:id="8"/>
    <w:p>
      <w:pPr>
        <w:spacing w:after="0"/>
        <w:ind w:left="0"/>
        <w:jc w:val="both"/>
      </w:pPr>
      <w:r>
        <w:rPr>
          <w:rFonts w:ascii="Times New Roman"/>
          <w:b w:val="false"/>
          <w:i w:val="false"/>
          <w:color w:val="000000"/>
          <w:sz w:val="28"/>
        </w:rPr>
        <w:t xml:space="preserve">
      4. Государственное учреждение "Отдел архитектуры, градостроительства и строительства Урджарского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w:t>
      </w:r>
    </w:p>
    <w:bookmarkEnd w:id="8"/>
    <w:bookmarkStart w:name="z15" w:id="9"/>
    <w:p>
      <w:pPr>
        <w:spacing w:after="0"/>
        <w:ind w:left="0"/>
        <w:jc w:val="both"/>
      </w:pPr>
      <w:r>
        <w:rPr>
          <w:rFonts w:ascii="Times New Roman"/>
          <w:b w:val="false"/>
          <w:i w:val="false"/>
          <w:color w:val="000000"/>
          <w:sz w:val="28"/>
        </w:rPr>
        <w:t>
      5. Акимат Урджарского района организует следующие мероприятия:</w:t>
      </w:r>
    </w:p>
    <w:bookmarkEnd w:id="9"/>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16" w:id="10"/>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10"/>
    <w:bookmarkStart w:name="z17" w:id="11"/>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11"/>
    <w:bookmarkStart w:name="z18" w:id="12"/>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12"/>
    <w:bookmarkStart w:name="z19" w:id="13"/>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13"/>
    <w:bookmarkStart w:name="z20" w:id="14"/>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14"/>
    <w:bookmarkStart w:name="z21" w:id="15"/>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5"/>
    <w:bookmarkStart w:name="z22" w:id="16"/>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6"/>
    <w:bookmarkStart w:name="z23" w:id="17"/>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17"/>
    <w:bookmarkStart w:name="z24" w:id="18"/>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18"/>
    <w:bookmarkStart w:name="z25" w:id="19"/>
    <w:p>
      <w:pPr>
        <w:spacing w:after="0"/>
        <w:ind w:left="0"/>
        <w:jc w:val="left"/>
      </w:pPr>
      <w:r>
        <w:rPr>
          <w:rFonts w:ascii="Times New Roman"/>
          <w:b/>
          <w:i w:val="false"/>
          <w:color w:val="000000"/>
        </w:rPr>
        <w:t xml:space="preserve"> Глава 4. Заключительные положения</w:t>
      </w:r>
    </w:p>
    <w:bookmarkEnd w:id="19"/>
    <w:bookmarkStart w:name="z26" w:id="20"/>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Урджарского района, осуществляется из средств местного бюджета.</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