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56851" w14:textId="b356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"О бюджете Урджарского района на 2023-2025 годы" от 22 декабря 2022 года № 22-359/VII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10 мая 2023 года № 2-27/VIII.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"О бюджете Урджарского района на 2023-2025 годы" от 22 декабря 2022 года № 22-359/VII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Урджарского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12 338 679,4 тысяч тенге, в том числе: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2 736 609,0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21 384,0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18 387,0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9 562 299,4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12 510 605,4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35 145,0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72 450,0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37 305,0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- 207 071,0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207 071,0 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72 450,0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37 305,0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171 926,0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2-27/VIII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22-359/VII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12 338 679,4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2 736 609,0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1 537 372,0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1 462 078,0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9 562 299,4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9 561 756,8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9 561 756,8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12 510 605,4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2 018 993,0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2 739 023,3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1 847 566,3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1 774 836,3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1 774 836,3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436 689,3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436 689,3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436 689,3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1 938 625,2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1 922 430,5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1 922 430,5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1 391 325,5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2 349 907,0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2 349 907,0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773 591,6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773 591,6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773 591,6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№2-27/VIII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№22-359/VII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Урджарского района на 2023-2025 годы, направленных на реализацию бюджетных инвестиционных проектов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1 935 263,3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160 427,0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160 427,0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160 427,0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местного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160 427,0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Антенно-мачтовое сооружение в с.Акшокы,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59 806,0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Антенно-мачтовое сооружение в с. Сегизбай,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1 774 836,3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1 774 836,3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1 774 836,3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1 294 994,0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Малак,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511 224,0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Некрасовка,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541 983,0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Лайбулак,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105 506,0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Айтбай,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136 281,0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479 842,3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Урджар, Урджарского района (3 очередь)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Баркытбел,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Егинсу,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Жанай,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Каратал,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27 984,8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Кабанбай,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Малак,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57 861,0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Некрасовка,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61 401,0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Казымбет,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Бекет, Урджарс-кого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Кызыл Ту,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Ер-Кабанбай,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реконструкцию водопроводных сетей в селе Таскескен,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реконструкцию водопроводных сетей в селе Коктерек,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реконструкцию водопроводных сетей в селе Науалы,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информа-ционное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инвести-ционные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физкультурно-оздоровительного комплекса в с.Урджар, Урджарс-кого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183 280,0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183 280,0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183 280,0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183 280,0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183 280,0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в с.Маканчи,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в с.Кабан-бай,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в с.Урджар,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в с.Таскескен,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в с.Бахты,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531 105,0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531 105,0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531 105,0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531 105,0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528 105,0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светосигнального оборудования, системы видеонаблюдения и системы наружного освещения аэропорта в с.Урджар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528 105,0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разработанной ПСД по реконструкцию терминала аэропорта в селе Урджар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1 169 713,0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деятель-ности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индуст-риальной инфраст-руктуры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Гидрометаллургичес-кого завода по произ-водству катодной меди в Урджарском районе Восточно - Казахстанской облас-ти (20 км. Юго - западнее села Шын-гожа). Корректировка. Разделение на пус-ковые комплексы. Пусковой комплекс №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Гидрометаллургичес-кого завода по произ-водству катодной меди в Урджарском районе Восточно - Казахстанской облас-ти (20 км. Юго – за-паднее села Шын-гожа). Корректировка. Разделение на пусковые комплексы. Пусковой комплекс №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1 169 713,0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1 169 713,0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1 169 713,0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1 106 026,0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модуля в с. Таскескен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469 151,0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Строителсьство инженерно-коммуникационной инфраструктуры многоквартирных жилых домов в селе Маканчи,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Строителсьство инженерно-коммуникационной инфраструктуры многоквартирных жилых домов в селе Акжар,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"Нұрлы жер" на строительство подстанции 35/10 кВт для индивидуального жилищного строительства в селе Урджар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на 100 мест в селе Жогаргы Егинсу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310 404,0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с.Урджар,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63 687,0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модуля в с. Таскескен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Строителсьство инженерно-коммуникационной инфраструктуры многоквартирных жилых домов в селе Маканчи,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Строителсьство инженерно-коммуникационной инфраструктуры многоквартирных жилых домов в селе Акжар,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"Нұрлы жер" на строительство подстанции 35/10 кВт для индивидуального жилищного строительства в селе Урджар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на 100 мест в селе Жогаргы Егинсу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3 819 861,3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