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01ecb" w14:textId="ff01e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Урджарского районного маслихата от 29 декабря 2022 года № 22-376/VII "О бюджете Ельтайского сельского округа Урджарского района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области Абай от 10 мая 2023 года № 2-46/VIII. Утратило силу решением Урджарского районного маслихата области Абай от 26 декабря 2023 года № 9-222/VIII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области Абай от 26.12.2023 </w:t>
      </w:r>
      <w:r>
        <w:rPr>
          <w:rFonts w:ascii="Times New Roman"/>
          <w:b w:val="false"/>
          <w:i w:val="false"/>
          <w:color w:val="ff0000"/>
          <w:sz w:val="28"/>
        </w:rPr>
        <w:t>№ 9-222/VIII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Урджарский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29 декабря 2023 года № 22-376/VІI "О бюджете Ельтайского сельского округа Урджарского района на 2023-2025 годы"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Ельтайского сельского округа Урджарского района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42 676,0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2 934,0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39 742,0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43 064,2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-388,2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388,2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388,2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2-46/VIII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22-376/VII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Ельтайского сельского округа Урджарского района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V.Дефицит (профицита)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VI.Финансирование дефицит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