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e20b5" w14:textId="71e20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Урджарского районного маслихата от 29 декабря 2022 года № 22-384/VII "О бюджете Кабанбайского сельского округа Урджарского района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области Абай от 10 мая 2023 года № 2-54/VIII. Утратило силу решением Урджарского районного маслихата области Абай от 26 декабря 2023 года № 9-222/VIII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26.12.2023 </w:t>
      </w:r>
      <w:r>
        <w:rPr>
          <w:rFonts w:ascii="Times New Roman"/>
          <w:b w:val="false"/>
          <w:i w:val="false"/>
          <w:color w:val="ff0000"/>
          <w:sz w:val="28"/>
        </w:rPr>
        <w:t>№ 9-222/VIII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29 декабря 2022 года № 22-384/VІI "О бюджете Кабанбайского сельского округа Урджарского района на 2023-2025 годы"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Кабанбайского сельского округа Урджарского района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64 395,0 тысячи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40 175,0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24 220,0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67 335,9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-2 940,9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2 940,9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2 940,9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2-54/VIII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22-384/VII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Кабанбайского сельского округа Урджарского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67 335,9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-2 940,9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