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a129" w14:textId="b89a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22-388/VII "О бюджете Каратальского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27 октября 2023 года № 6-136/VIII.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№22-388/VIІ "О бюджете Каратальского сельского округа Урджарского района на 2023-2025 годы"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Каратальского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49 805,0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10 307,0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39 498,0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50 473,2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-668,2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-668,2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668,2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6-136/VIII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№22-388/VII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