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928e7" w14:textId="67928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Урджарского районного маслихата от 29 декабря 2022 года № 22-395/VII "О бюджете Шолпанского сельского округа Урджарского района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27 октября 2023 года № 6-142/VIII. Утратило силу решением Урджарского районного маслихата области Абай от 26 декабря 2023 года № 9-222/VIII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26.12.2023 </w:t>
      </w:r>
      <w:r>
        <w:rPr>
          <w:rFonts w:ascii="Times New Roman"/>
          <w:b w:val="false"/>
          <w:i w:val="false"/>
          <w:color w:val="ff0000"/>
          <w:sz w:val="28"/>
        </w:rPr>
        <w:t>№ 9-222/VIII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29 декабря 2022 года № 22-395/VII "О бюджете Шолпанского сельского округа Урджарского района на 2023-2025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"1.Утвердить бюджет Шолпанского сельского округа Урджарского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52 626,0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2 889,0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–49 737,0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52 670,0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государство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-44,3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44,3 тысяч тенге: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6-142/VIII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№22-395/VII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Шолпанского сельского округа Урджарского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нселенных пунктах в рамках проекта "Ауыл –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