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a213" w14:textId="d99a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Бестерекского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9-200/VIII.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Бестерекского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72 157,1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государство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-2 031,1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2031,1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2 031,1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000000"/>
          <w:sz w:val="28"/>
        </w:rPr>
        <w:t>№ 14-263/VIII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9 -200/VIII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ff0000"/>
          <w:sz w:val="28"/>
        </w:rPr>
        <w:t>№ 14-263/VIII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9 -200/VIII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9 -200/VIII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