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5267" w14:textId="5195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Кокозекского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9-206/VIII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Кокозекского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56 885,0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56 885,0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9-206/VIII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Кокозекского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9-206/VIII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Кокозекского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9-206/VIII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Кокозекского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