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72da" w14:textId="b5d7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Коктальского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9-207/VIII.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Коктальского сельского округа Урджарского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28 945,0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29 335,9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-390,9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25.04.2024 </w:t>
      </w:r>
      <w:r>
        <w:rPr>
          <w:rFonts w:ascii="Times New Roman"/>
          <w:b w:val="false"/>
          <w:i w:val="false"/>
          <w:color w:val="000000"/>
          <w:sz w:val="28"/>
        </w:rPr>
        <w:t>№ 14-270/VIII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Урджарского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25.04.2024 </w:t>
      </w:r>
      <w:r>
        <w:rPr>
          <w:rFonts w:ascii="Times New Roman"/>
          <w:b w:val="false"/>
          <w:i w:val="false"/>
          <w:color w:val="ff0000"/>
          <w:sz w:val="28"/>
        </w:rPr>
        <w:t>№ 14-270/VIII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