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540f5" w14:textId="77540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Колдененского сельского округа Урджарского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области Абай от 26 декабря 2023 года № 9-209/VIII.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пунктам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и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подпункту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22 декабря 2023 года №8-185/VIII "О бюджете Урджарского района на 2024-2026 годы" Урджарский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Колдененского сельского округа Урджарского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57 281,0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5 437,0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51 844,0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57 281,0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9-209/VIII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Колдененского сельского округа Урджарского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9-209/VIII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Колдененского сельского округа Урджарского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9-209/VIII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Колдененского сельского округа Урджарского района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