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4c28" w14:textId="4634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Кабанбайского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9-210/VIII.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Кабанбайского сельского округа Урджарского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100 813,0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43 394,0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57 419,0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100 813,0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9-210/VIII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9-210/VIII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9 -210 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