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6c01" w14:textId="9b06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Карабутинского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9-212/VIII.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Карабутинского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9-212/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9-212/VIII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9-212/VIII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