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6c6c" w14:textId="0076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9-214/VIII.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Каратальского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48 165,0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2025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