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cd94" w14:textId="f9dc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Каратуминского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9-215/VIII.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Каратуминского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29 938,0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–25 616,0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–32 396,8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-2 458,8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бюджета-2 458,8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средств- 2 458,8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14-278/VIII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9-215/VIII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14-278/VIII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Внутренные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9-215/VIII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9-215/VIII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