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2272" w14:textId="33c2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Коныршаулинского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9-216/VIII.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 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Коныршаулинского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государство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14-279/VIII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14-279/VIII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№9-216/VIII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Коныршаулинского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