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fb150f" w14:textId="5fb150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Салкынбельского сельского округа Урджарского района на 2024-2026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Урджарского районного маслихата области Абай от 26 декабря 2023 года № 9-219/VIII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>пунктам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и </w:t>
      </w:r>
      <w:r>
        <w:rPr>
          <w:rFonts w:ascii="Times New Roman"/>
          <w:b w:val="false"/>
          <w:i w:val="false"/>
          <w:color w:val="000000"/>
          <w:sz w:val="28"/>
        </w:rPr>
        <w:t>статьи 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Казахстан, подпункту 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Урджарского районного маслихата от 22 декабря 2023 года №8-185/VIII "О бюджете Урджарского района на 2024-2026 годы" Урджарский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Салкынбельского сельского округа Урджарского района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39 059,0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1 862,0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37 197,0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39 059,0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- 0,0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2024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Урджарского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Омаров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Урджарского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 –219/VIII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Салкынбельского сельского округа Урджарского района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39 059,0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37 197,0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37 197,0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затраты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39 059,0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32 380,0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32 380,0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32 380,0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32 380,0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занятости населения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 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Урджарского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№9 -219/VIII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Салкынбельского сельского округа Урджарского района на 2025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32 965,0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31 320,0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31 320,0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затраты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32 965,0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31 190,0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31 190,0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31 190,0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31 190,0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занятости населения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 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Урджарского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№9 – 219/VIII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Салкынбельского сельского округа Урджарского района на 2026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35 240,0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33 529,0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33 529,0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затраты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35 240,0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33 365,0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33 365,0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33 365,0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33 365,0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занятости населения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 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