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ad87" w14:textId="fc4a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Урджарского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9-220/VIII.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Урджарского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380 065,0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222 917,0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157 148,0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385 012,9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-4 947,9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4 947,9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4 947,9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000000"/>
          <w:sz w:val="28"/>
        </w:rPr>
        <w:t>№ 14-283/VIII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25.04.2024 </w:t>
      </w:r>
      <w:r>
        <w:rPr>
          <w:rFonts w:ascii="Times New Roman"/>
          <w:b w:val="false"/>
          <w:i w:val="false"/>
          <w:color w:val="ff0000"/>
          <w:sz w:val="28"/>
        </w:rPr>
        <w:t>№ 14-283/VIII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9-220/VIII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