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3042" w14:textId="e723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Урджарского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26 декабря 2023 года № 9-222/VIII.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некоторых решений Урджарского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№9-222/VIII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признанных утратившими силу решений Урджарского районного маслихата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2022 года № 22-359/VII "О бюджете Урджарского района на 2023-2025 годы",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области Абай от 10 мая 2023 года № 2-27/VIII "О внесении изменения в решение Урджарского районного маслихата "О бюджете Урджарского района на 2023-2025 годы" от 22 декабря 2022 года № 22-359/VII";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4 июля 2023 года № 3-75/VIII "О внесении изменения в решение Урджарского районного маслихата "О бюджете Урджарского района на 2023-2025 годы" от 22 декабря 2022 года № 22-359/VII";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13 октября 2023 года № 6-125/VIII "О внесении изменения в решение Урджарского районного маслихата "О бюджете Урджарского района на 2023-2025 годы" от 22 декабря 2022 года № 22-359/VII";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01 декабря 2023 года № 7-148/VIII "О внесении изменения в решение Урджарского районного маслихата "О бюджете Урджарского района на 2023-2025 годы" от 22 декабря 2022 года № 22-359/VII".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 22-369/VII "О бюджете Акжарского сельского округа Урджарского района на 2023-2025 годы", в том числе: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мая 2022 года №2-39/VIII "О внесении изменения в решение Урджарского районного маслихата от 29 декабря 2022 года №22-369/VII "О бюджете Акжарского сельского округа Урджарского района на 2023-2025 годы" (опубликовано в Эталонном конторолном банке нормативных правовых актов Республики Казахстан электронным виде 23 мая 2023 года).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№22-370/VIІ "О бюджете Акшокинского сельского округа Урджарского района на 2023-2025 годы" в том числе: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мая 2023 года №2-40/VII "О внесении изменения в решение Урджарского районного маслихата от 29 декабря 2022 года №22-370/VII "О бюджете Акшокинского сельского округа Урджарского района на 2023-2025 годы".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Урджарского районного маслихата от 29 декабря 2022 года № 22-386/VIІ "О бюджете Алтыншокинского сельского округа Урджарского района на 2023-2025 годы" в том числе: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Урджарского районного маслихата от 10 мая 2023 года №2-41/VIІІ "О внесении изменения в решение Урджарского районного маслихата от 29 декабря 2022 года № 22-371/VIІ "О бюджете Алтыншокинского сельского округа Урджарского района на 2023-2025 годы";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№22-372/VII "О бюджете Баркытбельского сельского округа Урджарского района на 2023-2025 годы"в том числе 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мая 2023 года №2-42/ VIII "О внесении изменения в решение Урджарского районного маслихата от 29 декабря 2022 года №22-372VII "О бюджете Баркытбельского сельского округа Урджарского района на 2023-2025 годы".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№22-373/VІI "О бюджете Бахтинского сельского округа Урджарского района на 2023-2025 годы" в том числе: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мая 2023 года №2-43/ VIІI " О внесении изменения в решение Урджарского районного маслихата от 29 декабря 2022 года №22-373/VIІ "О бюджете Бахтинского сельского округа Урджарского района на 2023-2025 годы"; ,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27 октября 2023 года №6-128 / VIІІ "О внесении изменения в решение Урджарского районного маслихата от 29 декабря 2022 года №22-373/VIІ "О бюджете Бахтинского сельского округа Урджарского района на 2023-2025 годы";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№22-374/VIІ "О бюджете Бестерекского сельского округа Урджарского района на 2023-2025 годы" в том числе: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мая 2023 года №2-44/VIII "О внесении изменения в решение Урджарского районного маслихата от 29 декабря 2022 года №22-374/VII "О бюджете Бестерекского сельского округа Урджарского района на 2023-2025 годы";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27 октября 2023 года №6-129/VIII "О внесении изменений в решение Урджарского районного маслихата от 29 декабря 2022 года №22-374/VII "О бюджете Бестерекского сельского округа Урджарского района на 2023-2025 годы";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№22-375/VIІ "О бюджете Егинсуского сельского округа Урджарского района на 2023-2025 годы" в том числе: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мая 2023 года №2-45/VIII "О внесении изменения в решение Урджарского районного маслихата от 29 декабря 2022 года №22-375/VII "О бюджете Егинсуского сельского округа Урджарского района на 2023-2025 годы".</w:t>
      </w:r>
    </w:p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№22-376/VIІ "О бюджете Ельтайского сельского округа Урджарского района на 2023-2025 годы" в том числе: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мая 2023 года №2-46/VIII "О внесении изменения в решение Урджарского районного маслихата от 29декабря 2022года №22-376/VII "О бюджете Ельтайского сельского округа Урджарского района на 2023-2025 годы;</w:t>
      </w:r>
    </w:p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№22-377/VIІ "О бюджете Жана тилекского сельского округа Урджарского района на 2023-2025 годы" в том числе: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мая 2023 года №2-47/VIII "О внесении изменения в решение Урджарского районного маслихата от 29 декабря 2022 года №22-377/VII "О бюджете Жана тилекского сельского округа Урджарского района на 2023-2025 годы";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27 октября 2023 года №6-130/VIII "О внесении изменения в решение Урджарского районного маслихата от 29 декабря 2022 года 2025 годы".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№22-378/VIІ "О бюджете Жогаргы Егинсуйского сельского округа Урджарского района на 2023-2025 годы" в том числе: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мая 2022 года №2-52/VIII "О внесении изменения в решение Урджарского районного маслихата от 29 декабря 2022 года №22-378/VII "О бюджете Жогаргы Егинсуйского сельского округа Урджарского района на 2022-2024 годы".</w:t>
      </w:r>
    </w:p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№22-379/VIІ "О бюджете Келдимуратовского сельского округа Урджарского района на 2023-2025 годы" в том числе: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мая 2023 года №2-49/VIII "О внесении изменения в решение Урджарского районного маслихата от 29 декабря 2022 года №22-379/VII "О бюджете Келдимуратовского сельского округа Урджарского района на 2023-2025 годы".</w:t>
      </w:r>
    </w:p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№22-380/VII "О бюджете Кокозекского сельского округа Урджарского района на 2023-2025 годы" в том числе: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мая 2022 года №2-50/VIII "О внесении изменения в решение Урджарского районного маслихата от 29 декабря 2022 года №22-380/VII "О бюджете Кокозекского сельского округа Урджарского района на 2023-2025 годы";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27 октября 2023 года №6-131/VIIІ "О внесении изменения в решение Урджарского районного маслихата от 29 декабря 2022 года №22-380/VII "О бюджете Кокозекского сельского округа Урджарского района на 2023-2025 годы." 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Урджарского районного маслихата от 29 декабря 2022 года № 22-381/VIІ "О бюджете Коктальского сельского округа Урджарского района на 2023-2025 годы" в том числе: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Урджарского районного маслихата от 10 мая 2023 года № 2-51/VIІІ "О внесении изменения в решение Урджарского районного маслихата от 29 декабря 2022 года № 22-381/VIІ "О бюджете Коктальского сельского округа Урджарского района на 2023-2025 годы".</w:t>
      </w:r>
    </w:p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№22-382/VIІ "О бюджете Коктерекского сельского округа Урджарского района на 2023-2025 годы" в том числе: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мая 2023 года №2-52/VIII "О внесении изменения в решение Урджарского районного маслихата от 29 декабря 2022 года №22-382/VII "О бюджете Коктерекского сельского округа Урджарского района на 2023-2025 годы";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27 октября 2023 года №6-132/VIII "О внесении изменения в решение Урджарского районного маслихата от 29 декабря 2022 года №22-382/VIII "О бюджете Коктерекского сельского округа Урджарского района на 2023-2025 годы";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№22-383/VIІ "О бюджете Колдененского сельского округа Урджарского района на 2023-2025 годы" в том числе: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мая 2023 года №2-53/VIII "О внесении изменения в решение Урджарского районного маслихата от 29 декабря 2022 года №22-383/VII "О бюджете Колдененского сельского округа Урджарского района на 2023-2025 годы";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27 октября 2023 года №6-133/VIII "О внесении изменения в решение Урджарского районного маслихата от 29 декабря 2022 года №22-383/VIII "О бюджете Колдененского сельского округа Урджарского района на 2023-2025 годы".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№22-384/VIІ "О бюджете Кабанбайского сельского округа Урджарского района на 2023-2025 годы" в том числе: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мая 2023 года №2-54/VIII "О внесении изменения в решение Урджарского районного маслихата от 29 декабря 2022 года №22-384/VII "О бюджете Кабанбайского сельского округа Урджарского района на 2023-2025 годы";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27 октября 2023 года №6-134/VIII "О внесении изменения в решение Урджарского районного маслихата от 29 декабря 2022 года №22-384/VII "О бюджете Кабанбайского сельского округа Урджарского района на 2023-2025 годы".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№22-385/VIІ "О бюджете Карабулакского сельского округа Урджарского района на 2023-2025 годы" в том числе: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мая 2023 года №2-55/VIII "О внесении изменения в решение Урджарского районного маслихата от 29 декабря 2022 года №22-385/VII "О бюджете Карабулакского сельского округа Урджарского района на 2023-2025 годы".</w:t>
      </w:r>
    </w:p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Урджарского районного маслихата от 29 декабря 2022 года № 22-386/VIІ "О бюджете Карабутинского сельского округа Урджарского района на 2023-2025 годы" в том числе: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Урджарского районного маслихата от 10 мая 2023 года № 2-56/VIІІ "О внесении изменения в решение Урджарского районного маслихата от 29 декабря 2022 года № 22-386/VIІ "О бюджете Карабутинского сельского округа Урджарского района на 2023-2025 годы".</w:t>
      </w:r>
    </w:p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№22-387/VIІ "О бюджете Каракольского сельского округа Урджарского района на 2023-2025 годы" в том числе: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мая 2022 года №2-57/VIII "О внесении изменения в решение Урджарского районного маслихата от 29 декабря 2022 года №22-387/VII "О бюджете Каракольского сельского округа Урджарского района на 2023-2025годы";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27 октября 2023 года №6-137/VIII "О внесении изменения в решение Урджарского районного маслихата от 29декабря 2022года №22-372/VIII "О бюджете Каракольского сельского округа Урджарского района на 2023-2025годы".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 22-388/VII "О бюджете Каратальского сельского округа Урджарского района на 2023-2025 годы" в том числе: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мая 2023 года №2-58/VIII "О внесении изменения в решение Урджарского районного маслихата от 29 декабря 2022 года № 22-388/VII "О бюджете Каратальского сельского округа Урджарского района на 2023-2025 годы";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27 октября 2023 года №6-136/VIII "О внесении изменения в решение Урджарского районного маслихата 29 декабря 2022 года № 22-388/VII "О бюджете Каратальского сельского округа Урджарского района на 2023-2025 годы".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№22-389/VIІ "О бюджете Каратуминского сельского округа Урджарского района на 2023-2025 годы" в том числе: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мая 2023 года №2-59/VIII "О внесении изменения в решение Урджарского районного маслихата от 29 декабря 2022 года №22-389/VII "О бюджете Каратуминского сельского округа Урджарского района на 2023-2025 годы";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27 октября 2023 года №6-137/VIII "О внесении изменения в решение Урджарского районного маслихата от 29 декабря 2022 года №22-389/VII "О бюджете Каратуминского сельского округа Урджарского района на 2023-2025 годы".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№22-390/VIІ"О бюджете Коныршаулинского сельского округа Урджарского района на 2023-2025 годы" в том числе: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мая 2023 года №2-60/VІIIО внесении изменения в решение Урджарского районного маслихата от 29 декабря 2021 года №22-390/VIІ "О бюджете Коныршаулинского сельского округа Урджарского района на 2023-2025 годы";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27 октября 2023 года №6-138/VІIІ О внесении изменения в решение Урджарского районного маслихата от 29декабря 2022 года №22-390/VIІ "О бюджете Коныршаулинского сельского округа Урджарского района на 2023-2025 годы".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 22-391/VII "О бюджете Маканчинского сельского округа Урджарского района на 2023-2025 годы" в том числе: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мая 2023 года №2-61/VIII "О внесении изменения в решение Урджарского районного маслихата от 29 декабря 2022 года № 22-391/VII "О бюджете Маканчинского сельского округа Урджарского района на 2023-2025 годы";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27 октября 2023 года №6-139/VIII "О внесении изменений в решение Урджарского районного маслихата 29 декабря 2022 года № 22-391/VII "О бюджете Маканчинского сельского округа Урджарского района на 2023-2025 годы".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№22-392/VIІ "О бюджете Науалинского сельского округа Урджарского района на 2023-2025 годы" в том числе: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мая 2023 года №2-62/VII "О внесении изменения в решение Урджарского районного маслихата от 29 декабря 2022 года №22-392/VII "О бюджете Науалинского сельского округа Урджарского района на 2023-2025 годы".</w:t>
      </w:r>
    </w:p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Урджарского районного маслихата от 29 декабря 2022 года №22-393/VIІ "О бюджете Салкынбельского сельского округа Урджарского района на 2023-2025 годы" в том числе: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мая 2023 года №2-63/VIІІ "О внесении изменения в решение Урджарского районного маслихата от 29 декабря 2022 года №22-393/VIІ "О бюджете Салкынбельского сельского округа Урджарского района на 2023-2025 годы";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27 октября 2023 года №6-140/VIІІ "О внесении изменения в решение Урджарского районного маслихата от 29 декабря 2022 года №22-393/VIІ "О бюджете Салкынбельского сельского округа Урджарского района на 2023-2025 годы".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 22-394/VIІ "О бюджете Урджарского сельского округа Урджарского района на 2023-2025 годы" в том числе: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мая 2023 года № 2-64/VIII "О внесении изменения в решение Урджарского районного маслихата от 29 декабря 2022 года №22-394/VII "О бюджете Урджарского сельского округа Урджарского района на 2023-2025 годы";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27 октября 2023 года № 6-141/VIII "О внесении изменения в решение Урджарского районного маслихата от 29 декабря 2022 года № 22-394/VII "О бюджете Урджарского сельского округа Урджарского района на 2023-2025 годы";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№22-395/VIІ "О бюджете Шолпанского сельского округа Урджарского района на 2023-2025 годы" в том числе: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мая 2022 года №2-65/VIII "О внесении изменения в решение Урджарского районного маслихата от 29 декабря 2022 года №22-395/VII "О бюджете Шолпанского сельского округа Урджарского района на 2023-2025 годы";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27 октября 2023 года №6-142/VIII "О внесении изменения в решение Урджарского районного маслихата от 29 декабря 2022 года №22-395/VIII "О бюджете Шолпанского сельского округа Урджарского района на 2023-2025 годы".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11 апреля 2023 года №1-17/VIII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Урджарского района на 2023 год".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