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f571" w14:textId="dd0f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27 декабря 2022 года № 28-5/5 "О бюджете Тассайского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25 августа 2023 года № 6-6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Тассайского сельского округа на 2023-2025 годы" от 27 декабря 2022 года № 28-5/5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57 196,1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52 446,1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57 765,8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