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1b01" w14:textId="72c1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27 декабря 2022 года № 28-5/1 "О бюджете Бигашского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11 декабря 2023 года № 9-2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Бигашского сельского округа на 2023-2025 годы" от 27 декабря 2022 года № 28-5/1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Бигашского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43 629,0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–– 42 352,0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43 629,0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