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29878" w14:textId="8e298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Тассайского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области Абай от 26 декабря 2023 года № 10-7.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Кокпектинский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Тассайского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66 804,0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7 013,0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59 791,0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66 804,0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бюджете сельского округа на 2024 год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бюджете сельского округа на 2024 год целевые трансферты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бюджете сельского округа на 2024 год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текущих бюджетных программ бюджета сельского округа на 2024 год.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Тассайского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Тассайского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Тассайского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дополнительных обязательных пенсионных взносов работодателя для работников бюджетной сферы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уличного освещения улиц в селе Тассай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уличного освещения улиц в селе Тассай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русла реки Кокпектински в сельском округе Тассай, участок Кленжыра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13 613,0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районного бюджета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 акимата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8 628,0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15 128,0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сельских населенных пунктах в рамках проекта: "Ауыл-Ел бесіг""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