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8c79" w14:textId="ee98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11 октября 2023 года № 7-6/4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правил проведения раздельных сходов местного сообщества" от 23 июня 2023 года № 122 (зарегистрирован в Реестре государственной регистрации нормативных правовых актов под № 32894),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Кокпектинского района.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7-6/4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сходах местного сообщества на территории Кокпектинского района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(далее -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правил проведения раздельных сходов местного сообщества" от 23 июня 2023 года № 122 (зарегистрирован в Реестре государственной регистрации нормативных правовых актов под № 32894), устанавливают порядок проведения раздельных сходов местного сообщества и определяют количество представителей жителей села, микрорайона, улицы, многоквартирного жилого дома на территории Кокпектинского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микрорайоны, улицы, многоквартирные жилые дома).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количественном составе на 100 жителей 1 представитель.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сельского округа для регистрации.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