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f602" w14:textId="230f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Таразского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28 апреля 2023 года № 2-4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и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Таразского городского маслихата".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от 5 октября 2018 года №36-10 "Об утверждении Положения государственного учреждения "Аппарат Таразского городского маслихата".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от 28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№2-4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Таразского городского маслихата"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Таразского городского маслихата" (далее –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Таразского городского маслихата (далее – маслихат) и его органов, оказывающим помощь депутатам в осуществлении их полномочий.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маслихата и другими актами, предусмотренными законодательством Республики Казахстан.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государственное учреждение "Аппарат Таразского городского маслихата" утверждаются в соответствии с законодательством Республики Казахстан.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080000, Республика Казахстан, Жамбылская область, город Тараз, улица Сулейменова, 3.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исполнению гражданами и организациями норм Конституции 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городского маслихата, осуществление организационного, правового, материально-технического и иного обеспечения городского маслихата и его органов, оказание помощи депутатам в осуществлении их полномочий; 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соответствия действующему законодательству решений принимаемых городским маслихатом;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служебной переписки по вопросам, отнесенным к ведению аппарата маслихата;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прав, предусмотренных законодательством Республики Казахстан.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подготовки и проведения заседаний сессий городского маслихата и постоянных комиссий в соответствии с Регламентом маслихата;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депутатам в подготовке проектов решений сессий маслихата, постановлений и заключений постоянных комиссий;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сроками и результатом исполнения обращений юридических и физических лиц;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консультативно-методической, информационной, организационно-технической и иной помощи должностным лицам и государственным органам по вопросам, входящим в компетенцию городского маслихата;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прав и законных интересов граждан.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организационного, правового, материально-технического и иного обеспечения маслихата и его органов. 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 соответствие действующему законодательству проектов нормативных правовых актов и иных проектов решений, вносимых на рассмотрение городского маслихата, осуществление мониторинга нормативных правовых актов, принятых городским маслихатом;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официального сайта маслихата необходимой информацией о деятельности городского маслихата;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расходов на обеспечение деятельности городского маслихата, возмещение командировочных расходов;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определенных законодательством Республики Казахстан.</w:t>
      </w:r>
    </w:p>
    <w:bookmarkEnd w:id="40"/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первым руководителем (председатель маслихата),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аппарата маслихата не имеет заместителей.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аппарата маслихата установлены согласно Закону Республики Казахстан "О местном государственном управлении и самоуправлении в Республике Казахстан".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маслихата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47"/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Реорганизация и упразднение государственного органа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