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3dfb" w14:textId="0d03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Таразского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сентября 2023 года № 7-7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Таразского городского маслихата".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Таразского городского маслихата от 28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№2-6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Таразского городского маслихата"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сентября 2023 года №7-7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Таразского городского маслихата"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Таразского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(зарегистрирована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государственного учреждения "Аппарат Таразского городского маслихата" (далее - аппарат маслихата).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Таразского городского маслихата - административный государственный служащий корпуса "Б" категории Е - 2;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Таразского городского маслихата;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Таразского городского маслихата или служащий корпуса "Б";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Таразского городского маслихата и направленные на повышение эффективности деятельности государственного органа;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неудовлетворительно" (неудовлетворительная оценка).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-от 2 до 2,99 баллов, "Выполняет функциональные обязанности неудовлетворительно" - от 0 до 1,99 баллов.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председателю маслихата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целей, общих результатов работы аппарата Таразского городского маслихата за оцениваемый период;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4"/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Таразского городского маслихатапо достижению КЦИ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Таразского городского маслихата осуществляется на основе оценки достижения КЦИ.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аппарата маслихата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аппарата маслихата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отсутствия, служба управления персоналом аппарата маслихата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отсутствия, службой управления персоналом аппарата маслихата.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служащих корпуса "Б" методом ранжирования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оценки по методу 360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Таразского городского маслихата проходит оценку методом 360 по форме, согласно приложению 5 к Типовой методике, служащие корпуса "Б" по форме, согласно приложению 6к Типовой методике.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Таразского городского маслихата: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по кадровым работе аппарата маслихата, для каждого оцениваемого лица.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7"/>
    <w:bookmarkStart w:name="z1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проведения калибровочных сессий и предоставления обратной связи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настоящей методики.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аппарата маслихата организовывает деятельность калибровочной сессии.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 (государственного органа)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_________________________________________________ 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КЦИ 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 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должность оцениваемого лица) 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лицо____________________ (фамилия, инициалы) дата______________________ подпись__________________________________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лицо_______________________ (фамилия, инициалы) дата _________________________________ подпись______________________________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</w:tbl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0-0,24Скачать</w:t>
            </w:r>
          </w:p>
        </w:tc>
      </w:tr>
    </w:tbl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Ф.И.О. оценивающего служащего 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(руководителя структурного подразделения/государственного органа) __________________________ 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предлагаем Вам оценить своих коллег методом ранжирования по 5-балльной шкале. 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1"/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руководителей структурных подразделений)</w:t>
      </w:r>
    </w:p>
    <w:bookmarkEnd w:id="173"/>
    <w:bookmarkStart w:name="z22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оценки деятельности административных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Таразского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176"/>
    <w:bookmarkStart w:name="z22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