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47c1" w14:textId="f594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26 декабря 2022 года №37-2 "О районном бюджете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28 апреля 2023 года № 2-2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28.04.2023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"О районном бюджете на 2023 – 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районный бюджет на 2023-2025 годы согласно приложениям 1, 2, 3 к настоящему решению соответственно, в том числе на 2023 год,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11476609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2430224тысяч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18165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47620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8980600тысяч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11756184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61873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103500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41627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-341448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–341448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103500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41627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279575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года№ 37-2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  <w:bookmarkEnd w:id="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8978351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хозяцство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жилищно-коммунального хозяйства, пассажирского транспорта и автомобильных дорог района (города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