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5a4ff" w14:textId="2f5a4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Байзакского районного маслихата от 18 февраля 2014 года № 25-4 "Об утверждении регламента Байзакского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3 июля 2023 года № 5-3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Указом Президента Республики Казахстан от 10 апреля 2023 года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000000"/>
          <w:sz w:val="28"/>
        </w:rPr>
        <w:t>, Байзакский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Байзакского районного маслихата от 18 февраля 2014 года №25-4 "Об утверждении регламента Байзакского районного маслихата"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2119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утвержденном вышеназванным решением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маслихата: по всему тексту слова "секретарем маслихата", "секретаря маслихата", "секретарь маслихата", "секретарю маслихата", "нового секретаря" заменить, соответственно, словами "председателем маслихата", "председателя маслихата", "председатель маслихата", "председателю маслихата", "нового председателя".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