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8c14" w14:textId="e2a8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2023-2025 годы" от 29 декабря 2022 года №38-2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3 ноября 2023 года № 11-2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29 декабря 2022 года №38-2 "О бюджете сельских округов Байзакского района на 2023-2025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№177422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1, 2, 3 в том числе на 2023год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2023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94266тысячи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7415тысячи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1145тысячи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85637тысячи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94823тысячи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-557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557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2023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76010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11517тысячи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1809тысячи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62581тысячи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76136тысячи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-126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126 тысячи тенге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2023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48760тысячи тенге, в том числе: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10865тысячи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352тысячи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- 37509тысячи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49098тысячи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-338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338 тысячи тенге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2023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42210тысячи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3608тысячи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211тысячи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38357тысячи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44402тысячи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-2192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2192 тысячи тенге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2023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537888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27307тысячи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7033тысячи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503542тысячи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538249тысячи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-361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361 тысячи тенге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2023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101029тысячи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11226тысячи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89683тысячи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101337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-308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308 тысячи тенге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2023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74585тысячи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14566тысячи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489тысячи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59496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75121тысячи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-536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536 тысячи тенге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2023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62396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4408тысячи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57954тысячи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62538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-142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142 тысячи тенге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2023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–61698тысячи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5936тысячи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55728тысячи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62559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-861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861 тысячи тенге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2023год: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182103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25395тысячи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2821тысячи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153714тысячи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184316тысячи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-2213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2213 тысячи тенге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2023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372847тысячи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44429тысячи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328158тысячи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375596тысячи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-2749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2749 тысячи тенге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2023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76301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5828тысячи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882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69522тысячи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76486тысячи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-185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185 тысячи тенге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2023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153741тысячи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8465тысячи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767тысячи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144489тысячи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154366 тысячи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-625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625 тысячи тенге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2023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541033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103262тысячи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567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6115тысячи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431089тысячи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544464тысячи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-3431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3431 тысячи тенге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Кызылжулдызский сельский округ на 2023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87779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18316тысячи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69429тысячи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88446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667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667 тысячи тенге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2023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178707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20629тысячи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1655тысячи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156354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180721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2014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2014 тысячи тенге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2023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72154тысячи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9954тысячи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61897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72511тысячи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357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357 тысячи тенге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2023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54496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6173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365тысячи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47855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54632тысячи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-136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136 тысячи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Жамишжанов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ноября 2023 года №11-2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29декабря 2022 года №38-2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29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29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0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1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1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2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3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3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3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4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4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5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5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5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декабря 2022 года №38-2</w:t>
            </w:r>
          </w:p>
        </w:tc>
      </w:tr>
    </w:tbl>
    <w:bookmarkStart w:name="z36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